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56" w:rsidRPr="00AF638F" w:rsidRDefault="001E7891" w:rsidP="00A86656">
      <w:pPr>
        <w:rPr>
          <w:lang w:val="en-US"/>
        </w:rPr>
      </w:pPr>
      <w:r w:rsidRPr="00AF638F">
        <w:rPr>
          <w:b/>
          <w:sz w:val="24"/>
          <w:lang w:val="en-US"/>
        </w:rPr>
        <w:t>Sabbatical grants to members of academic staff at associate professor/senior researcher level</w:t>
      </w:r>
      <w:r>
        <w:rPr>
          <w:b/>
          <w:sz w:val="24"/>
          <w:lang w:val="en-US"/>
        </w:rPr>
        <w:t xml:space="preserve"> as a minimum</w:t>
      </w:r>
      <w:r w:rsidRPr="00AF638F">
        <w:rPr>
          <w:b/>
          <w:sz w:val="24"/>
          <w:lang w:val="en-US"/>
        </w:rPr>
        <w:t xml:space="preserve"> at the Faculty of </w:t>
      </w:r>
      <w:r w:rsidR="007E0758">
        <w:rPr>
          <w:b/>
          <w:sz w:val="24"/>
          <w:lang w:val="en-US"/>
        </w:rPr>
        <w:t>Natural Sciences and Faculty of Natural Sciences</w:t>
      </w:r>
      <w:r w:rsidRPr="00AF638F">
        <w:rPr>
          <w:b/>
          <w:sz w:val="24"/>
          <w:lang w:val="en-US"/>
        </w:rPr>
        <w:br/>
      </w:r>
    </w:p>
    <w:p w:rsidR="00A86656" w:rsidRDefault="001E7891" w:rsidP="00A86656">
      <w:pPr>
        <w:rPr>
          <w:lang w:val="en-US"/>
        </w:rPr>
      </w:pPr>
      <w:r w:rsidRPr="00592BE0">
        <w:rPr>
          <w:lang w:val="en-US"/>
        </w:rPr>
        <w:t>The application form below must be completed and sent to Ida Marie Gerdes</w:t>
      </w:r>
      <w:r>
        <w:rPr>
          <w:lang w:val="en-US"/>
        </w:rPr>
        <w:t xml:space="preserve">: </w:t>
      </w:r>
      <w:r w:rsidRPr="00592BE0">
        <w:rPr>
          <w:lang w:val="en-US"/>
        </w:rPr>
        <w:t xml:space="preserve"> </w:t>
      </w:r>
      <w:hyperlink r:id="rId5" w:history="1">
        <w:r w:rsidRPr="00A775AC">
          <w:rPr>
            <w:lang w:val="en-US"/>
          </w:rPr>
          <w:t>img@au.dk</w:t>
        </w:r>
      </w:hyperlink>
      <w:r w:rsidR="00921905">
        <w:rPr>
          <w:lang w:val="en-US"/>
        </w:rPr>
        <w:t xml:space="preserve"> before deadline. Please find more information o</w:t>
      </w:r>
      <w:r w:rsidR="007E0758">
        <w:rPr>
          <w:lang w:val="en-US"/>
        </w:rPr>
        <w:t xml:space="preserve">n </w:t>
      </w:r>
      <w:r w:rsidR="00921905">
        <w:rPr>
          <w:lang w:val="en-US"/>
        </w:rPr>
        <w:t>the website:</w:t>
      </w:r>
    </w:p>
    <w:p w:rsidR="007E0758" w:rsidRDefault="007E0758" w:rsidP="00A86656">
      <w:pPr>
        <w:rPr>
          <w:lang w:val="en-US"/>
        </w:rPr>
      </w:pPr>
    </w:p>
    <w:p w:rsidR="007E0758" w:rsidRDefault="007E0758" w:rsidP="00A86656">
      <w:pPr>
        <w:rPr>
          <w:lang w:val="en-US"/>
        </w:rPr>
      </w:pPr>
      <w:hyperlink r:id="rId6" w:history="1">
        <w:r w:rsidRPr="003D6EAD">
          <w:rPr>
            <w:rStyle w:val="Hyperlink"/>
            <w:lang w:val="en-US"/>
          </w:rPr>
          <w:t>https://tech.medarbejdere.au.dk/en/research-support/scholarships-and-grants/sabbatical-scholarships/</w:t>
        </w:r>
      </w:hyperlink>
      <w:r>
        <w:rPr>
          <w:lang w:val="en-US"/>
        </w:rPr>
        <w:t xml:space="preserve"> or:</w:t>
      </w:r>
    </w:p>
    <w:p w:rsidR="007E0758" w:rsidRDefault="007E0758" w:rsidP="00A86656">
      <w:pPr>
        <w:rPr>
          <w:lang w:val="en-US"/>
        </w:rPr>
      </w:pPr>
    </w:p>
    <w:p w:rsidR="007E0758" w:rsidRDefault="007E0758" w:rsidP="00A86656">
      <w:pPr>
        <w:rPr>
          <w:lang w:val="en-US"/>
        </w:rPr>
      </w:pPr>
      <w:hyperlink r:id="rId7" w:history="1">
        <w:r w:rsidRPr="003D6EAD">
          <w:rPr>
            <w:rStyle w:val="Hyperlink"/>
            <w:lang w:val="en-US"/>
          </w:rPr>
          <w:t>https://nat.medarbejdere.au.dk/en/research-support/scholarships-and-grants/sabbatical-scholarships/</w:t>
        </w:r>
      </w:hyperlink>
    </w:p>
    <w:p w:rsidR="007E0758" w:rsidRDefault="007E0758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 w:rsidRPr="00FC21FA">
        <w:rPr>
          <w:lang w:val="en-US"/>
        </w:rPr>
        <w:t>A short CV should be enclosed</w:t>
      </w:r>
      <w:r>
        <w:rPr>
          <w:lang w:val="en-US"/>
        </w:rPr>
        <w:t xml:space="preserve"> plus an agreement with the head of department (mail correspondence is sufficient. If the department or others cover any expenses, please state this as well)</w:t>
      </w:r>
      <w:r w:rsidRPr="00FC21FA">
        <w:rPr>
          <w:lang w:val="en-US"/>
        </w:rPr>
        <w:t>.</w:t>
      </w:r>
    </w:p>
    <w:p w:rsidR="00A86656" w:rsidRDefault="007E0758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>
        <w:rPr>
          <w:lang w:val="en-US"/>
        </w:rPr>
        <w:t>P</w:t>
      </w:r>
      <w:r w:rsidRPr="00BB1AD9">
        <w:rPr>
          <w:lang w:val="en-US"/>
        </w:rPr>
        <w:t xml:space="preserve">lease indicate whether a </w:t>
      </w:r>
      <w:r>
        <w:rPr>
          <w:lang w:val="en-US"/>
        </w:rPr>
        <w:t xml:space="preserve">prompt </w:t>
      </w:r>
      <w:r w:rsidRPr="00BB1AD9">
        <w:rPr>
          <w:lang w:val="en-US"/>
        </w:rPr>
        <w:t>clarification is required</w:t>
      </w:r>
      <w:r>
        <w:rPr>
          <w:lang w:val="en-US"/>
        </w:rPr>
        <w:t xml:space="preserve">. </w:t>
      </w:r>
    </w:p>
    <w:p w:rsidR="00A86656" w:rsidRDefault="007E0758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 w:rsidRPr="00FC21FA">
        <w:rPr>
          <w:lang w:val="en-US"/>
        </w:rPr>
        <w:t>The funding period expires on 31 December 20</w:t>
      </w:r>
      <w:r w:rsidR="00632494">
        <w:rPr>
          <w:lang w:val="en-US"/>
        </w:rPr>
        <w:t>2</w:t>
      </w:r>
      <w:r w:rsidR="007E0758">
        <w:rPr>
          <w:lang w:val="en-US"/>
        </w:rPr>
        <w:t>2</w:t>
      </w:r>
      <w:r w:rsidRPr="00FC21FA">
        <w:rPr>
          <w:lang w:val="en-US"/>
        </w:rPr>
        <w:t xml:space="preserve">. </w:t>
      </w:r>
      <w:r w:rsidRPr="009A60B6">
        <w:rPr>
          <w:lang w:val="en-US"/>
        </w:rPr>
        <w:t xml:space="preserve">After the </w:t>
      </w:r>
      <w:r w:rsidRPr="009A60B6">
        <w:rPr>
          <w:lang w:val="en-GB"/>
        </w:rPr>
        <w:t>expiry</w:t>
      </w:r>
      <w:r w:rsidRPr="009A60B6">
        <w:rPr>
          <w:lang w:val="en-US"/>
        </w:rPr>
        <w:t xml:space="preserve"> of the funding period</w:t>
      </w:r>
      <w:r>
        <w:rPr>
          <w:lang w:val="en-US"/>
        </w:rPr>
        <w:t>,</w:t>
      </w:r>
      <w:r w:rsidRPr="009A60B6">
        <w:rPr>
          <w:lang w:val="en-US"/>
        </w:rPr>
        <w:t xml:space="preserve"> a report on the</w:t>
      </w:r>
      <w:r>
        <w:rPr>
          <w:lang w:val="en-US"/>
        </w:rPr>
        <w:t xml:space="preserve"> project </w:t>
      </w:r>
      <w:r w:rsidRPr="009A60B6">
        <w:rPr>
          <w:lang w:val="en-US"/>
        </w:rPr>
        <w:t xml:space="preserve">completion and results must be submitted. </w:t>
      </w:r>
    </w:p>
    <w:p w:rsidR="00A86656" w:rsidRDefault="007E0758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 w:rsidRPr="00A740DD">
        <w:rPr>
          <w:lang w:val="en-US"/>
        </w:rPr>
        <w:t xml:space="preserve">Any questions regarding these matters can be addressed to Ida Marie Gerdes at </w:t>
      </w:r>
      <w:hyperlink r:id="rId8" w:history="1">
        <w:r w:rsidRPr="00A740DD">
          <w:rPr>
            <w:rStyle w:val="Hyperlink"/>
            <w:lang w:val="en-US"/>
          </w:rPr>
          <w:t>img@au.dk</w:t>
        </w:r>
      </w:hyperlink>
      <w:r>
        <w:rPr>
          <w:lang w:val="en-US"/>
        </w:rPr>
        <w:t xml:space="preserve"> or on +45 30</w:t>
      </w:r>
      <w:r w:rsidRPr="00A740DD">
        <w:rPr>
          <w:lang w:val="en-US"/>
        </w:rPr>
        <w:t>36 0665.</w:t>
      </w:r>
    </w:p>
    <w:p w:rsidR="00A86656" w:rsidRPr="00A740DD" w:rsidRDefault="007E0758" w:rsidP="00A86656">
      <w:pPr>
        <w:rPr>
          <w:lang w:val="en-US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7"/>
      </w:tblGrid>
      <w:tr w:rsidR="00A86656" w:rsidRPr="0088192E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Applicant</w:t>
            </w:r>
            <w:proofErr w:type="spellEnd"/>
          </w:p>
        </w:tc>
      </w:tr>
      <w:tr w:rsidR="00A86656" w:rsidRPr="007E0758">
        <w:tc>
          <w:tcPr>
            <w:tcW w:w="9617" w:type="dxa"/>
          </w:tcPr>
          <w:p w:rsidR="00A86656" w:rsidRPr="00074930" w:rsidRDefault="001E7891" w:rsidP="00A86656">
            <w:pPr>
              <w:rPr>
                <w:b/>
                <w:sz w:val="20"/>
                <w:lang w:val="en-US"/>
              </w:rPr>
            </w:pPr>
            <w:r w:rsidRPr="00074930">
              <w:rPr>
                <w:b/>
                <w:sz w:val="20"/>
                <w:lang w:val="en-US"/>
              </w:rPr>
              <w:t>Name:</w:t>
            </w:r>
            <w:r w:rsidRPr="00074930">
              <w:rPr>
                <w:b/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>E-mail address:</w:t>
            </w:r>
            <w:r>
              <w:rPr>
                <w:b/>
                <w:sz w:val="20"/>
                <w:lang w:val="en-US"/>
              </w:rPr>
              <w:br/>
              <w:t>Phone:</w:t>
            </w:r>
          </w:p>
        </w:tc>
      </w:tr>
      <w:tr w:rsidR="00A86656" w:rsidRPr="00074930">
        <w:tc>
          <w:tcPr>
            <w:tcW w:w="9617" w:type="dxa"/>
          </w:tcPr>
          <w:p w:rsidR="00A86656" w:rsidRPr="00074930" w:rsidRDefault="001E7891" w:rsidP="00A86656">
            <w:pPr>
              <w:rPr>
                <w:b/>
                <w:sz w:val="20"/>
                <w:lang w:val="en-US"/>
              </w:rPr>
            </w:pPr>
            <w:r w:rsidRPr="00074930">
              <w:rPr>
                <w:b/>
                <w:sz w:val="20"/>
                <w:lang w:val="en-US"/>
              </w:rPr>
              <w:t>Department</w:t>
            </w:r>
          </w:p>
        </w:tc>
      </w:tr>
      <w:tr w:rsidR="00A86656" w:rsidRPr="00074930">
        <w:tc>
          <w:tcPr>
            <w:tcW w:w="9617" w:type="dxa"/>
          </w:tcPr>
          <w:p w:rsidR="00A86656" w:rsidRPr="00074930" w:rsidRDefault="007E0758" w:rsidP="00A86656">
            <w:pPr>
              <w:rPr>
                <w:b/>
                <w:sz w:val="20"/>
                <w:lang w:val="en-US"/>
              </w:rPr>
            </w:pPr>
          </w:p>
          <w:p w:rsidR="00A86656" w:rsidRPr="00074930" w:rsidRDefault="007E0758" w:rsidP="00A86656">
            <w:pPr>
              <w:rPr>
                <w:b/>
                <w:sz w:val="20"/>
                <w:lang w:val="en-US"/>
              </w:rPr>
            </w:pPr>
          </w:p>
          <w:p w:rsidR="00A86656" w:rsidRPr="00074930" w:rsidRDefault="007E0758" w:rsidP="00A86656">
            <w:pPr>
              <w:rPr>
                <w:b/>
                <w:sz w:val="20"/>
                <w:lang w:val="en-US"/>
              </w:rPr>
            </w:pPr>
          </w:p>
        </w:tc>
      </w:tr>
      <w:tr w:rsidR="00A86656" w:rsidRPr="007E0758">
        <w:tc>
          <w:tcPr>
            <w:tcW w:w="9617" w:type="dxa"/>
          </w:tcPr>
          <w:p w:rsidR="00A86656" w:rsidRPr="00074930" w:rsidRDefault="001E7891" w:rsidP="00A86656">
            <w:pPr>
              <w:rPr>
                <w:b/>
                <w:sz w:val="20"/>
                <w:lang w:val="en-US"/>
              </w:rPr>
            </w:pPr>
            <w:r w:rsidRPr="00074930">
              <w:rPr>
                <w:b/>
                <w:sz w:val="20"/>
                <w:lang w:val="en-US"/>
              </w:rPr>
              <w:t>Budget</w:t>
            </w:r>
            <w:r>
              <w:rPr>
                <w:b/>
                <w:sz w:val="20"/>
                <w:lang w:val="en-US"/>
              </w:rPr>
              <w:t xml:space="preserve"> (can be attached separately)</w:t>
            </w:r>
          </w:p>
        </w:tc>
      </w:tr>
      <w:tr w:rsidR="00A86656" w:rsidRPr="007E0758">
        <w:tc>
          <w:tcPr>
            <w:tcW w:w="9617" w:type="dxa"/>
          </w:tcPr>
          <w:p w:rsidR="00A86656" w:rsidRPr="00074930" w:rsidRDefault="007E0758" w:rsidP="00A86656">
            <w:pPr>
              <w:rPr>
                <w:b/>
                <w:sz w:val="20"/>
                <w:lang w:val="en-US"/>
              </w:rPr>
            </w:pPr>
          </w:p>
        </w:tc>
      </w:tr>
      <w:tr w:rsidR="00A86656" w:rsidRPr="007E0758">
        <w:tc>
          <w:tcPr>
            <w:tcW w:w="9617" w:type="dxa"/>
          </w:tcPr>
          <w:p w:rsidR="00A86656" w:rsidRPr="00074930" w:rsidRDefault="001E7891" w:rsidP="00155E0B">
            <w:pPr>
              <w:tabs>
                <w:tab w:val="left" w:pos="4875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Start and end date of the stay</w:t>
            </w:r>
            <w:r w:rsidR="00155E0B">
              <w:rPr>
                <w:b/>
                <w:sz w:val="20"/>
                <w:lang w:val="en-US"/>
              </w:rPr>
              <w:t xml:space="preserve"> </w:t>
            </w:r>
            <w:r w:rsidR="00DD08F9">
              <w:rPr>
                <w:b/>
                <w:sz w:val="20"/>
                <w:lang w:val="en-US"/>
              </w:rPr>
              <w:t>(please notice that the funding pe</w:t>
            </w:r>
            <w:r w:rsidR="00D444D7">
              <w:rPr>
                <w:b/>
                <w:sz w:val="20"/>
                <w:lang w:val="en-US"/>
              </w:rPr>
              <w:t>riod expires on 31 December 2020</w:t>
            </w:r>
            <w:r w:rsidR="00DD08F9">
              <w:rPr>
                <w:b/>
                <w:sz w:val="20"/>
                <w:lang w:val="en-US"/>
              </w:rPr>
              <w:t>)</w:t>
            </w:r>
          </w:p>
        </w:tc>
      </w:tr>
      <w:tr w:rsidR="00A86656" w:rsidRPr="007E0758">
        <w:tc>
          <w:tcPr>
            <w:tcW w:w="9617" w:type="dxa"/>
          </w:tcPr>
          <w:p w:rsidR="00A86656" w:rsidRPr="00D53B06" w:rsidRDefault="007E0758" w:rsidP="00A86656">
            <w:pPr>
              <w:rPr>
                <w:b/>
                <w:sz w:val="20"/>
                <w:lang w:val="en-US"/>
              </w:rPr>
            </w:pPr>
          </w:p>
          <w:p w:rsidR="00A86656" w:rsidRPr="00D53B06" w:rsidRDefault="007E0758" w:rsidP="00A86656">
            <w:pPr>
              <w:rPr>
                <w:b/>
                <w:sz w:val="20"/>
                <w:lang w:val="en-US"/>
              </w:rPr>
            </w:pPr>
          </w:p>
        </w:tc>
      </w:tr>
      <w:tr w:rsidR="00A86656" w:rsidRPr="0088192E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</w:rPr>
            </w:pPr>
            <w:proofErr w:type="spellStart"/>
            <w:r w:rsidRPr="000E7409">
              <w:rPr>
                <w:b/>
                <w:sz w:val="20"/>
              </w:rPr>
              <w:t>Name</w:t>
            </w:r>
            <w:proofErr w:type="spellEnd"/>
            <w:r w:rsidRPr="000E7409">
              <w:rPr>
                <w:b/>
                <w:sz w:val="20"/>
              </w:rPr>
              <w:t xml:space="preserve"> of </w:t>
            </w:r>
            <w:proofErr w:type="spellStart"/>
            <w:r w:rsidRPr="000E7409">
              <w:rPr>
                <w:b/>
                <w:sz w:val="20"/>
              </w:rPr>
              <w:t>foreign</w:t>
            </w:r>
            <w:proofErr w:type="spellEnd"/>
            <w:r w:rsidRPr="000E7409">
              <w:rPr>
                <w:b/>
                <w:sz w:val="20"/>
              </w:rPr>
              <w:t xml:space="preserve"> </w:t>
            </w:r>
            <w:proofErr w:type="spellStart"/>
            <w:r w:rsidRPr="000E7409">
              <w:rPr>
                <w:b/>
                <w:sz w:val="20"/>
              </w:rPr>
              <w:t>university</w:t>
            </w:r>
            <w:proofErr w:type="spellEnd"/>
          </w:p>
        </w:tc>
      </w:tr>
      <w:tr w:rsidR="00A86656" w:rsidRPr="0088192E">
        <w:trPr>
          <w:trHeight w:val="397"/>
        </w:trPr>
        <w:tc>
          <w:tcPr>
            <w:tcW w:w="9617" w:type="dxa"/>
            <w:tcMar>
              <w:bottom w:w="227" w:type="dxa"/>
            </w:tcMar>
          </w:tcPr>
          <w:p w:rsidR="00A86656" w:rsidRPr="000E7409" w:rsidRDefault="007E0758" w:rsidP="00A86656">
            <w:pPr>
              <w:rPr>
                <w:sz w:val="20"/>
              </w:rPr>
            </w:pPr>
          </w:p>
        </w:tc>
      </w:tr>
      <w:tr w:rsidR="00A86656" w:rsidRPr="007E0758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  <w:lang w:val="en-US"/>
              </w:rPr>
            </w:pPr>
            <w:r w:rsidRPr="000E7409">
              <w:rPr>
                <w:b/>
                <w:sz w:val="20"/>
                <w:lang w:val="en-US"/>
              </w:rPr>
              <w:t>Short description of purpose of stay</w:t>
            </w:r>
          </w:p>
        </w:tc>
      </w:tr>
      <w:tr w:rsidR="00A86656" w:rsidRPr="007E0758">
        <w:trPr>
          <w:trHeight w:val="397"/>
        </w:trPr>
        <w:tc>
          <w:tcPr>
            <w:tcW w:w="9617" w:type="dxa"/>
            <w:tcMar>
              <w:bottom w:w="227" w:type="dxa"/>
            </w:tcMar>
          </w:tcPr>
          <w:p w:rsidR="00A86656" w:rsidRPr="000E7409" w:rsidRDefault="007E0758" w:rsidP="00A86656">
            <w:pPr>
              <w:pStyle w:val="Opstilling-punkttegn"/>
              <w:numPr>
                <w:ilvl w:val="0"/>
                <w:numId w:val="0"/>
              </w:numPr>
              <w:rPr>
                <w:sz w:val="20"/>
                <w:lang w:val="en-US"/>
              </w:rPr>
            </w:pPr>
          </w:p>
          <w:p w:rsidR="00A86656" w:rsidRPr="000E7409" w:rsidRDefault="007E0758" w:rsidP="00A86656">
            <w:pPr>
              <w:pStyle w:val="Opstilling-punkttegn"/>
              <w:numPr>
                <w:ilvl w:val="0"/>
                <w:numId w:val="0"/>
              </w:numPr>
              <w:rPr>
                <w:sz w:val="20"/>
                <w:lang w:val="en-US"/>
              </w:rPr>
            </w:pPr>
          </w:p>
        </w:tc>
      </w:tr>
      <w:tr w:rsidR="00A86656" w:rsidRPr="007E0758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  <w:lang w:val="en-US"/>
              </w:rPr>
            </w:pPr>
            <w:r w:rsidRPr="000E7409">
              <w:rPr>
                <w:b/>
                <w:sz w:val="20"/>
                <w:lang w:val="en-US"/>
              </w:rPr>
              <w:t>Short description of the applicant’s expected research benefit, his/her projects and the benefit for the relevant Aarhus University research environment</w:t>
            </w:r>
          </w:p>
        </w:tc>
      </w:tr>
      <w:tr w:rsidR="00A86656" w:rsidRPr="007E0758">
        <w:trPr>
          <w:trHeight w:val="907"/>
        </w:trPr>
        <w:tc>
          <w:tcPr>
            <w:tcW w:w="9617" w:type="dxa"/>
            <w:tcMar>
              <w:bottom w:w="227" w:type="dxa"/>
            </w:tcMar>
          </w:tcPr>
          <w:p w:rsidR="00A86656" w:rsidRPr="000E7409" w:rsidRDefault="007E0758" w:rsidP="00A86656">
            <w:pPr>
              <w:rPr>
                <w:sz w:val="20"/>
                <w:lang w:val="en-US"/>
              </w:rPr>
            </w:pPr>
          </w:p>
        </w:tc>
      </w:tr>
      <w:tr w:rsidR="00A86656" w:rsidRPr="007E0758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  <w:lang w:val="en-US"/>
              </w:rPr>
            </w:pPr>
            <w:r w:rsidRPr="000E7409">
              <w:rPr>
                <w:b/>
                <w:sz w:val="20"/>
                <w:lang w:val="en-US"/>
              </w:rPr>
              <w:t>When was your last long-term stay abroad?</w:t>
            </w:r>
          </w:p>
        </w:tc>
      </w:tr>
      <w:tr w:rsidR="00A86656" w:rsidRPr="007E0758">
        <w:tc>
          <w:tcPr>
            <w:tcW w:w="9617" w:type="dxa"/>
          </w:tcPr>
          <w:p w:rsidR="00A86656" w:rsidRPr="000E7409" w:rsidRDefault="007E0758" w:rsidP="00A86656">
            <w:pPr>
              <w:rPr>
                <w:b/>
                <w:sz w:val="20"/>
                <w:lang w:val="en-US"/>
              </w:rPr>
            </w:pPr>
          </w:p>
          <w:p w:rsidR="00A86656" w:rsidRPr="000E7409" w:rsidRDefault="007E0758" w:rsidP="00A86656">
            <w:pPr>
              <w:rPr>
                <w:b/>
                <w:sz w:val="20"/>
                <w:lang w:val="en-US"/>
              </w:rPr>
            </w:pPr>
          </w:p>
          <w:p w:rsidR="00A86656" w:rsidRPr="000E7409" w:rsidRDefault="007E0758" w:rsidP="00A86656">
            <w:pPr>
              <w:rPr>
                <w:b/>
                <w:sz w:val="20"/>
                <w:lang w:val="en-US"/>
              </w:rPr>
            </w:pPr>
          </w:p>
        </w:tc>
      </w:tr>
    </w:tbl>
    <w:p w:rsidR="00A86656" w:rsidRPr="000E7409" w:rsidRDefault="007E0758" w:rsidP="00A86656">
      <w:pPr>
        <w:rPr>
          <w:lang w:val="en-US"/>
        </w:rPr>
      </w:pPr>
      <w:bookmarkStart w:id="0" w:name="_GoBack"/>
      <w:bookmarkEnd w:id="0"/>
    </w:p>
    <w:sectPr w:rsidR="00A86656" w:rsidRPr="000E7409" w:rsidSect="00A86656">
      <w:endnotePr>
        <w:numFmt w:val="decimal"/>
      </w:endnotePr>
      <w:pgSz w:w="11907" w:h="16840" w:code="9"/>
      <w:pgMar w:top="2472" w:right="2835" w:bottom="567" w:left="1134" w:header="567" w:footer="3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0A80F75"/>
    <w:multiLevelType w:val="multilevel"/>
    <w:tmpl w:val="3DAA12BE"/>
    <w:name w:val="Heading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9" w15:restartNumberingAfterBreak="0">
    <w:nsid w:val="260F492D"/>
    <w:multiLevelType w:val="multilevel"/>
    <w:tmpl w:val="FAFE8112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62573E2"/>
    <w:multiLevelType w:val="multilevel"/>
    <w:tmpl w:val="64441010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2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9" w:hanging="1928"/>
      </w:pPr>
      <w:rPr>
        <w:rFonts w:hint="default"/>
      </w:rPr>
    </w:lvl>
  </w:abstractNum>
  <w:abstractNum w:abstractNumId="11" w15:restartNumberingAfterBreak="0">
    <w:nsid w:val="3B49235C"/>
    <w:multiLevelType w:val="multilevel"/>
    <w:tmpl w:val="0406001D"/>
    <w:name w:val="Heading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883DD6"/>
    <w:multiLevelType w:val="multilevel"/>
    <w:tmpl w:val="0406001D"/>
    <w:lvl w:ilvl="0">
      <w:start w:val="1"/>
      <w:numFmt w:val="decimal"/>
      <w:pStyle w:val="Normal-Numbering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EFA3F5F"/>
    <w:multiLevelType w:val="multilevel"/>
    <w:tmpl w:val="0406001D"/>
    <w:name w:val="HeadingNumber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853509"/>
    <w:multiLevelType w:val="multilevel"/>
    <w:tmpl w:val="0406001D"/>
    <w:lvl w:ilvl="0">
      <w:start w:val="1"/>
      <w:numFmt w:val="decimal"/>
      <w:pStyle w:val="Normal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284"/>
  <w:doNotHyphenateCaps/>
  <w:drawingGridHorizontalSpacing w:val="105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E"/>
    <w:rsid w:val="00155E0B"/>
    <w:rsid w:val="001E7891"/>
    <w:rsid w:val="00632494"/>
    <w:rsid w:val="007E0758"/>
    <w:rsid w:val="0088192E"/>
    <w:rsid w:val="00921905"/>
    <w:rsid w:val="00D444D7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65FEE"/>
  <w15:docId w15:val="{3CBDD48E-D358-4E83-822D-B87B385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7A"/>
    <w:pPr>
      <w:spacing w:line="280" w:lineRule="atLeast"/>
    </w:pPr>
    <w:rPr>
      <w:sz w:val="21"/>
      <w:szCs w:val="21"/>
      <w:lang w:bidi="en-US"/>
    </w:rPr>
  </w:style>
  <w:style w:type="paragraph" w:styleId="Overskrift1">
    <w:name w:val="heading 1"/>
    <w:basedOn w:val="Normal"/>
    <w:next w:val="Normal"/>
    <w:qFormat/>
    <w:rsid w:val="0082513C"/>
    <w:pPr>
      <w:pBdr>
        <w:top w:val="single" w:sz="4" w:space="3" w:color="auto"/>
        <w:bottom w:val="single" w:sz="4" w:space="5" w:color="auto"/>
      </w:pBdr>
      <w:spacing w:after="20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872678"/>
    <w:pPr>
      <w:outlineLvl w:val="1"/>
    </w:pPr>
    <w:rPr>
      <w:rFonts w:cs="Arial"/>
      <w:bCs/>
      <w:i/>
      <w:iCs/>
      <w:szCs w:val="28"/>
    </w:rPr>
  </w:style>
  <w:style w:type="paragraph" w:styleId="Overskrift3">
    <w:name w:val="heading 3"/>
    <w:basedOn w:val="Normal"/>
    <w:next w:val="Normal"/>
    <w:qFormat/>
    <w:rsid w:val="00872678"/>
    <w:pPr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rsid w:val="00790C37"/>
    <w:pPr>
      <w:keepNext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qFormat/>
    <w:rsid w:val="00790C37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790C37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790C37"/>
    <w:pPr>
      <w:outlineLvl w:val="6"/>
    </w:pPr>
  </w:style>
  <w:style w:type="paragraph" w:styleId="Overskrift8">
    <w:name w:val="heading 8"/>
    <w:basedOn w:val="Normal"/>
    <w:next w:val="Normal"/>
    <w:qFormat/>
    <w:rsid w:val="00790C37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790C37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loktekst">
    <w:name w:val="Block Text"/>
    <w:basedOn w:val="Normal"/>
    <w:semiHidden/>
    <w:rsid w:val="00D70FDC"/>
    <w:pPr>
      <w:spacing w:after="120"/>
      <w:ind w:left="1440" w:right="1440"/>
    </w:pPr>
  </w:style>
  <w:style w:type="paragraph" w:styleId="Brdtekst">
    <w:name w:val="Body Text"/>
    <w:basedOn w:val="Normal"/>
    <w:semiHidden/>
    <w:rsid w:val="00D70FDC"/>
    <w:pPr>
      <w:spacing w:after="120"/>
    </w:pPr>
  </w:style>
  <w:style w:type="paragraph" w:styleId="Brdtekst2">
    <w:name w:val="Body Text 2"/>
    <w:basedOn w:val="Normal"/>
    <w:semiHidden/>
    <w:rsid w:val="00D70FDC"/>
    <w:pPr>
      <w:spacing w:after="120" w:line="480" w:lineRule="auto"/>
    </w:pPr>
  </w:style>
  <w:style w:type="paragraph" w:styleId="Brdtekst3">
    <w:name w:val="Body Text 3"/>
    <w:basedOn w:val="Normal"/>
    <w:semiHidden/>
    <w:rsid w:val="00D70FD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D70FDC"/>
    <w:pPr>
      <w:ind w:firstLine="210"/>
    </w:pPr>
  </w:style>
  <w:style w:type="paragraph" w:styleId="Brdtekstindrykning">
    <w:name w:val="Body Text Indent"/>
    <w:basedOn w:val="Normal"/>
    <w:semiHidden/>
    <w:rsid w:val="00D70FD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D70FDC"/>
    <w:pPr>
      <w:ind w:firstLine="210"/>
    </w:pPr>
  </w:style>
  <w:style w:type="paragraph" w:styleId="Brdtekstindrykning2">
    <w:name w:val="Body Text Indent 2"/>
    <w:basedOn w:val="Normal"/>
    <w:semiHidden/>
    <w:rsid w:val="00D70FD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D70FDC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D70FDC"/>
    <w:rPr>
      <w:b/>
      <w:bCs/>
      <w:sz w:val="16"/>
      <w:szCs w:val="20"/>
    </w:rPr>
  </w:style>
  <w:style w:type="paragraph" w:styleId="Sluthilsen">
    <w:name w:val="Closing"/>
    <w:basedOn w:val="Normal"/>
    <w:semiHidden/>
    <w:rsid w:val="00D70FDC"/>
    <w:pPr>
      <w:ind w:left="4252"/>
    </w:pPr>
  </w:style>
  <w:style w:type="paragraph" w:styleId="Dato">
    <w:name w:val="Date"/>
    <w:basedOn w:val="Normal"/>
    <w:next w:val="Normal"/>
    <w:semiHidden/>
    <w:rsid w:val="00D70FDC"/>
  </w:style>
  <w:style w:type="paragraph" w:styleId="Mailsignatur">
    <w:name w:val="E-mail Signature"/>
    <w:basedOn w:val="Normal"/>
    <w:semiHidden/>
    <w:rsid w:val="00D70FDC"/>
  </w:style>
  <w:style w:type="character" w:styleId="Fremhv">
    <w:name w:val="Emphasis"/>
    <w:basedOn w:val="Standardskrifttypeiafsnit"/>
    <w:qFormat/>
    <w:rsid w:val="00D70FDC"/>
    <w:rPr>
      <w:i/>
    </w:rPr>
  </w:style>
  <w:style w:type="character" w:styleId="Slutnotehenvisning">
    <w:name w:val="endnote reference"/>
    <w:basedOn w:val="Standardskrifttypeiafsnit"/>
    <w:semiHidden/>
    <w:rsid w:val="00D70FDC"/>
    <w:rPr>
      <w:rFonts w:ascii="AU Passata" w:hAnsi="AU Passata"/>
      <w:color w:val="87888A"/>
      <w:sz w:val="14"/>
      <w:vertAlign w:val="superscript"/>
    </w:rPr>
  </w:style>
  <w:style w:type="paragraph" w:styleId="Slutnotetekst">
    <w:name w:val="endnote text"/>
    <w:basedOn w:val="Normal"/>
    <w:semiHidden/>
    <w:rsid w:val="00D70FDC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paragraph" w:styleId="Modtageradresse">
    <w:name w:val="envelope address"/>
    <w:basedOn w:val="Normal"/>
    <w:semiHidden/>
    <w:rsid w:val="00D70FD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D70FDC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D70FDC"/>
    <w:rPr>
      <w:rFonts w:ascii="AU Passata" w:hAnsi="AU Passata"/>
      <w:color w:val="87888A"/>
      <w:sz w:val="14"/>
      <w:vertAlign w:val="superscript"/>
    </w:rPr>
  </w:style>
  <w:style w:type="paragraph" w:styleId="Fodnotetekst">
    <w:name w:val="footnote text"/>
    <w:basedOn w:val="Normal"/>
    <w:semiHidden/>
    <w:rsid w:val="00D70FDC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styleId="HTML-akronym">
    <w:name w:val="HTML Acronym"/>
    <w:basedOn w:val="Standardskrifttypeiafsnit"/>
    <w:semiHidden/>
    <w:rsid w:val="00D70FDC"/>
    <w:rPr>
      <w:rFonts w:cs="Times New Roman"/>
    </w:rPr>
  </w:style>
  <w:style w:type="paragraph" w:styleId="HTML-adresse">
    <w:name w:val="HTML Address"/>
    <w:basedOn w:val="Normal"/>
    <w:semiHidden/>
    <w:rsid w:val="00D70FDC"/>
    <w:rPr>
      <w:i/>
      <w:iCs/>
    </w:rPr>
  </w:style>
  <w:style w:type="character" w:styleId="HTML-citat">
    <w:name w:val="HTML Cite"/>
    <w:basedOn w:val="Standardskrifttypeiafsnit"/>
    <w:semiHidden/>
    <w:rsid w:val="00D70FDC"/>
    <w:rPr>
      <w:i/>
    </w:rPr>
  </w:style>
  <w:style w:type="character" w:styleId="HTML-kode">
    <w:name w:val="HTML Code"/>
    <w:basedOn w:val="Standardskrifttypeiafsnit"/>
    <w:semiHidden/>
    <w:rsid w:val="00D70FDC"/>
    <w:rPr>
      <w:rFonts w:ascii="Courier New" w:hAnsi="Courier New"/>
      <w:sz w:val="20"/>
    </w:rPr>
  </w:style>
  <w:style w:type="character" w:styleId="HTML-definition">
    <w:name w:val="HTML Definition"/>
    <w:basedOn w:val="Standardskrifttypeiafsnit"/>
    <w:semiHidden/>
    <w:rsid w:val="00D70FDC"/>
    <w:rPr>
      <w:i/>
    </w:rPr>
  </w:style>
  <w:style w:type="character" w:styleId="HTML-tastatur">
    <w:name w:val="HTML Keyboard"/>
    <w:basedOn w:val="Standardskrifttypeiafsnit"/>
    <w:semiHidden/>
    <w:rsid w:val="00D70FDC"/>
    <w:rPr>
      <w:rFonts w:ascii="Courier New" w:hAnsi="Courier New"/>
      <w:sz w:val="20"/>
    </w:rPr>
  </w:style>
  <w:style w:type="paragraph" w:styleId="FormateretHTML">
    <w:name w:val="HTML Preformatted"/>
    <w:basedOn w:val="Normal"/>
    <w:semiHidden/>
    <w:rsid w:val="00D70FDC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D70FDC"/>
    <w:rPr>
      <w:rFonts w:ascii="Courier New" w:hAnsi="Courier New"/>
    </w:rPr>
  </w:style>
  <w:style w:type="character" w:styleId="HTML-skrivemaskine">
    <w:name w:val="HTML Typewriter"/>
    <w:basedOn w:val="Standardskrifttypeiafsnit"/>
    <w:semiHidden/>
    <w:rsid w:val="00D70FDC"/>
    <w:rPr>
      <w:rFonts w:ascii="Courier New" w:hAnsi="Courier New"/>
      <w:sz w:val="20"/>
    </w:rPr>
  </w:style>
  <w:style w:type="character" w:styleId="HTML-variabel">
    <w:name w:val="HTML Variable"/>
    <w:basedOn w:val="Standardskrifttypeiafsnit"/>
    <w:semiHidden/>
    <w:rsid w:val="00D70FDC"/>
    <w:rPr>
      <w:i/>
    </w:rPr>
  </w:style>
  <w:style w:type="character" w:styleId="Linjenummer">
    <w:name w:val="line number"/>
    <w:basedOn w:val="Standardskrifttypeiafsnit"/>
    <w:semiHidden/>
    <w:rsid w:val="00D70FDC"/>
    <w:rPr>
      <w:rFonts w:cs="Times New Roman"/>
    </w:rPr>
  </w:style>
  <w:style w:type="paragraph" w:styleId="Liste">
    <w:name w:val="List"/>
    <w:basedOn w:val="Normal"/>
    <w:semiHidden/>
    <w:rsid w:val="00D70FDC"/>
    <w:pPr>
      <w:ind w:left="283" w:hanging="283"/>
    </w:pPr>
  </w:style>
  <w:style w:type="paragraph" w:styleId="Liste2">
    <w:name w:val="List 2"/>
    <w:basedOn w:val="Normal"/>
    <w:semiHidden/>
    <w:rsid w:val="00D70FDC"/>
    <w:pPr>
      <w:ind w:left="566" w:hanging="283"/>
    </w:pPr>
  </w:style>
  <w:style w:type="paragraph" w:styleId="Liste3">
    <w:name w:val="List 3"/>
    <w:basedOn w:val="Normal"/>
    <w:semiHidden/>
    <w:rsid w:val="00D70FDC"/>
    <w:pPr>
      <w:ind w:left="849" w:hanging="283"/>
    </w:pPr>
  </w:style>
  <w:style w:type="paragraph" w:styleId="Liste4">
    <w:name w:val="List 4"/>
    <w:basedOn w:val="Normal"/>
    <w:semiHidden/>
    <w:rsid w:val="00D70FDC"/>
    <w:pPr>
      <w:ind w:left="1132" w:hanging="283"/>
    </w:pPr>
  </w:style>
  <w:style w:type="paragraph" w:styleId="Liste5">
    <w:name w:val="List 5"/>
    <w:basedOn w:val="Normal"/>
    <w:semiHidden/>
    <w:rsid w:val="00D70FDC"/>
    <w:pPr>
      <w:ind w:left="1415" w:hanging="283"/>
    </w:pPr>
  </w:style>
  <w:style w:type="paragraph" w:styleId="Opstilling-punkttegn">
    <w:name w:val="List Bullet"/>
    <w:basedOn w:val="Normal"/>
    <w:rsid w:val="00175BE3"/>
    <w:pPr>
      <w:numPr>
        <w:numId w:val="11"/>
      </w:numPr>
    </w:pPr>
  </w:style>
  <w:style w:type="paragraph" w:styleId="Opstilling-punkttegn2">
    <w:name w:val="List Bullet 2"/>
    <w:basedOn w:val="Normal"/>
    <w:semiHidden/>
    <w:rsid w:val="00D70FDC"/>
    <w:pPr>
      <w:numPr>
        <w:numId w:val="1"/>
      </w:numPr>
    </w:pPr>
  </w:style>
  <w:style w:type="paragraph" w:styleId="Opstilling-punkttegn3">
    <w:name w:val="List Bullet 3"/>
    <w:basedOn w:val="Normal"/>
    <w:semiHidden/>
    <w:rsid w:val="00D70FDC"/>
    <w:pPr>
      <w:numPr>
        <w:numId w:val="2"/>
      </w:numPr>
    </w:pPr>
  </w:style>
  <w:style w:type="paragraph" w:styleId="Opstilling-punkttegn4">
    <w:name w:val="List Bullet 4"/>
    <w:basedOn w:val="Normal"/>
    <w:semiHidden/>
    <w:rsid w:val="00D70FDC"/>
    <w:pPr>
      <w:numPr>
        <w:numId w:val="3"/>
      </w:numPr>
    </w:pPr>
  </w:style>
  <w:style w:type="paragraph" w:styleId="Opstilling-punkttegn5">
    <w:name w:val="List Bullet 5"/>
    <w:basedOn w:val="Normal"/>
    <w:semiHidden/>
    <w:rsid w:val="00D70FDC"/>
    <w:pPr>
      <w:numPr>
        <w:numId w:val="4"/>
      </w:numPr>
    </w:pPr>
  </w:style>
  <w:style w:type="paragraph" w:styleId="Opstilling-forts">
    <w:name w:val="List Continue"/>
    <w:basedOn w:val="Normal"/>
    <w:semiHidden/>
    <w:rsid w:val="00D70FDC"/>
    <w:pPr>
      <w:spacing w:after="120"/>
      <w:ind w:left="283"/>
    </w:pPr>
  </w:style>
  <w:style w:type="paragraph" w:styleId="Opstilling-forts2">
    <w:name w:val="List Continue 2"/>
    <w:basedOn w:val="Normal"/>
    <w:semiHidden/>
    <w:rsid w:val="00D70FDC"/>
    <w:pPr>
      <w:spacing w:after="120"/>
      <w:ind w:left="566"/>
    </w:pPr>
  </w:style>
  <w:style w:type="paragraph" w:styleId="Opstilling-forts3">
    <w:name w:val="List Continue 3"/>
    <w:basedOn w:val="Normal"/>
    <w:semiHidden/>
    <w:rsid w:val="00D70FDC"/>
    <w:pPr>
      <w:spacing w:after="120"/>
      <w:ind w:left="849"/>
    </w:pPr>
  </w:style>
  <w:style w:type="paragraph" w:styleId="Opstilling-forts4">
    <w:name w:val="List Continue 4"/>
    <w:basedOn w:val="Normal"/>
    <w:semiHidden/>
    <w:rsid w:val="00D70FDC"/>
    <w:pPr>
      <w:spacing w:after="120"/>
      <w:ind w:left="1132"/>
    </w:pPr>
  </w:style>
  <w:style w:type="paragraph" w:styleId="Opstilling-forts5">
    <w:name w:val="List Continue 5"/>
    <w:basedOn w:val="Normal"/>
    <w:semiHidden/>
    <w:rsid w:val="00D70FDC"/>
    <w:pPr>
      <w:spacing w:after="120"/>
      <w:ind w:left="1415"/>
    </w:pPr>
  </w:style>
  <w:style w:type="paragraph" w:styleId="Opstilling-talellerbogst">
    <w:name w:val="List Number"/>
    <w:basedOn w:val="Normal"/>
    <w:rsid w:val="00175BE3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D70FDC"/>
    <w:pPr>
      <w:numPr>
        <w:numId w:val="5"/>
      </w:numPr>
    </w:pPr>
  </w:style>
  <w:style w:type="paragraph" w:styleId="Opstilling-talellerbogst3">
    <w:name w:val="List Number 3"/>
    <w:basedOn w:val="Normal"/>
    <w:semiHidden/>
    <w:rsid w:val="00D70FDC"/>
    <w:pPr>
      <w:numPr>
        <w:numId w:val="6"/>
      </w:numPr>
    </w:pPr>
  </w:style>
  <w:style w:type="paragraph" w:styleId="Opstilling-talellerbogst4">
    <w:name w:val="List Number 4"/>
    <w:basedOn w:val="Normal"/>
    <w:semiHidden/>
    <w:rsid w:val="00D70FDC"/>
    <w:pPr>
      <w:numPr>
        <w:numId w:val="7"/>
      </w:numPr>
    </w:pPr>
  </w:style>
  <w:style w:type="paragraph" w:styleId="Opstilling-talellerbogst5">
    <w:name w:val="List Number 5"/>
    <w:basedOn w:val="Normal"/>
    <w:semiHidden/>
    <w:rsid w:val="00D70FDC"/>
    <w:pPr>
      <w:numPr>
        <w:numId w:val="8"/>
      </w:numPr>
    </w:pPr>
  </w:style>
  <w:style w:type="paragraph" w:styleId="Brevhoved">
    <w:name w:val="Message Header"/>
    <w:basedOn w:val="Normal"/>
    <w:semiHidden/>
    <w:rsid w:val="00D70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D70FDC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D70FDC"/>
    <w:pPr>
      <w:ind w:left="1304"/>
    </w:pPr>
  </w:style>
  <w:style w:type="paragraph" w:styleId="Noteoverskrift">
    <w:name w:val="Note Heading"/>
    <w:basedOn w:val="Normal"/>
    <w:next w:val="Normal"/>
    <w:semiHidden/>
    <w:rsid w:val="00D70FDC"/>
  </w:style>
  <w:style w:type="paragraph" w:styleId="Almindeligtekst">
    <w:name w:val="Plain Text"/>
    <w:basedOn w:val="Normal"/>
    <w:semiHidden/>
    <w:rsid w:val="00D70FD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175BE3"/>
  </w:style>
  <w:style w:type="paragraph" w:styleId="Underskrift">
    <w:name w:val="Signature"/>
    <w:basedOn w:val="Normal"/>
    <w:semiHidden/>
    <w:rsid w:val="00175BE3"/>
    <w:pPr>
      <w:ind w:left="4252"/>
    </w:pPr>
  </w:style>
  <w:style w:type="character" w:styleId="Strk">
    <w:name w:val="Strong"/>
    <w:basedOn w:val="Standardskrifttypeiafsnit"/>
    <w:qFormat/>
    <w:rsid w:val="00175BE3"/>
    <w:rPr>
      <w:b/>
    </w:rPr>
  </w:style>
  <w:style w:type="paragraph" w:styleId="Undertitel">
    <w:name w:val="Subtitle"/>
    <w:basedOn w:val="Normal"/>
    <w:qFormat/>
    <w:rsid w:val="00175BE3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D70FDC"/>
    <w:rPr>
      <w:lang w:eastAsia="en-US" w:bidi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D70FDC"/>
    <w:rPr>
      <w:lang w:eastAsia="en-US" w:bidi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D70FDC"/>
    <w:rPr>
      <w:lang w:eastAsia="en-US" w:bidi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70FDC"/>
    <w:rPr>
      <w:color w:val="000080"/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70FDC"/>
    <w:rPr>
      <w:color w:val="FFFFFF"/>
      <w:lang w:eastAsia="en-US"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70FDC"/>
    <w:rPr>
      <w:lang w:eastAsia="en-US"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70FDC"/>
    <w:rPr>
      <w:lang w:eastAsia="en-US"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D70FDC"/>
    <w:rPr>
      <w:b/>
      <w:bCs/>
      <w:lang w:eastAsia="en-US"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D70FDC"/>
    <w:rPr>
      <w:b/>
      <w:bCs/>
      <w:lang w:eastAsia="en-US" w:bidi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D70FDC"/>
    <w:rPr>
      <w:b/>
      <w:bCs/>
      <w:lang w:eastAsia="en-US"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D70FDC"/>
    <w:rPr>
      <w:lang w:eastAsia="en-US" w:bidi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D70FDC"/>
    <w:rPr>
      <w:lang w:eastAsia="en-US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semiHidden/>
    <w:rsid w:val="00D70FDC"/>
    <w:rPr>
      <w:lang w:eastAsia="en-US"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D70FDC"/>
    <w:rPr>
      <w:lang w:eastAsia="en-US"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D70FDC"/>
    <w:rPr>
      <w:lang w:eastAsia="en-US" w:bidi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70FDC"/>
    <w:rPr>
      <w:lang w:eastAsia="en-US"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70FDC"/>
    <w:rPr>
      <w:b/>
      <w:bCs/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70FDC"/>
    <w:rPr>
      <w:lang w:eastAsia="en-US"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70FDC"/>
    <w:rPr>
      <w:lang w:eastAsia="en-US"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70FDC"/>
    <w:rPr>
      <w:lang w:eastAsia="en-US" w:bidi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70FDC"/>
    <w:rPr>
      <w:lang w:eastAsia="en-US" w:bidi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70FDC"/>
    <w:rPr>
      <w:lang w:eastAsia="en-US" w:bidi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70FDC"/>
    <w:rPr>
      <w:lang w:eastAsia="en-US"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70FDC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70FDC"/>
    <w:rPr>
      <w:lang w:eastAsia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70FDC"/>
    <w:rPr>
      <w:lang w:eastAsia="en-US"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70FDC"/>
    <w:rPr>
      <w:lang w:eastAsia="en-US"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175BE3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7B61B3"/>
    <w:pPr>
      <w:tabs>
        <w:tab w:val="right" w:leader="do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semiHidden/>
    <w:rsid w:val="00D70FDC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D70FDC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D70FDC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D70FDC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D70FDC"/>
    <w:rPr>
      <w:rFonts w:ascii="Georgia" w:hAnsi="Georgia"/>
      <w:color w:val="87888A"/>
      <w:sz w:val="21"/>
      <w:u w:val="none"/>
    </w:rPr>
  </w:style>
  <w:style w:type="paragraph" w:styleId="Sidefod">
    <w:name w:val="footer"/>
    <w:basedOn w:val="Normal"/>
    <w:semiHidden/>
    <w:rsid w:val="00D70FDC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paragraph" w:styleId="Sidehoved">
    <w:name w:val="header"/>
    <w:basedOn w:val="Normal"/>
    <w:semiHidden/>
    <w:rsid w:val="00D70FDC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Hyperlink">
    <w:name w:val="Hyperlink"/>
    <w:basedOn w:val="Standardskrifttypeiafsnit"/>
    <w:semiHidden/>
    <w:rsid w:val="00D70FDC"/>
    <w:rPr>
      <w:rFonts w:ascii="Georgia" w:hAnsi="Georgia"/>
      <w:color w:val="03428E"/>
      <w:sz w:val="21"/>
      <w:u w:val="none"/>
    </w:rPr>
  </w:style>
  <w:style w:type="character" w:styleId="Sidetal">
    <w:name w:val="page number"/>
    <w:basedOn w:val="Standardskrifttypeiafsnit"/>
    <w:semiHidden/>
    <w:rsid w:val="00443F7C"/>
    <w:rPr>
      <w:rFonts w:ascii="AU Passata" w:hAnsi="AU Passata"/>
      <w:sz w:val="14"/>
    </w:rPr>
  </w:style>
  <w:style w:type="paragraph" w:customStyle="1" w:styleId="Normal-Bullet">
    <w:name w:val="Normal - Bullet"/>
    <w:basedOn w:val="Normal"/>
    <w:semiHidden/>
    <w:rsid w:val="00175BE3"/>
    <w:pPr>
      <w:numPr>
        <w:numId w:val="9"/>
      </w:numPr>
      <w:tabs>
        <w:tab w:val="clear" w:pos="360"/>
        <w:tab w:val="num" w:pos="397"/>
      </w:tabs>
      <w:ind w:left="397" w:hanging="397"/>
    </w:pPr>
    <w:rPr>
      <w:lang w:val="en-GB"/>
    </w:rPr>
  </w:style>
  <w:style w:type="paragraph" w:styleId="Indholdsfortegnelse6">
    <w:name w:val="toc 6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semiHidden/>
    <w:rsid w:val="00175BE3"/>
    <w:pPr>
      <w:numPr>
        <w:numId w:val="10"/>
      </w:numPr>
      <w:tabs>
        <w:tab w:val="clear" w:pos="360"/>
        <w:tab w:val="num" w:pos="397"/>
      </w:tabs>
      <w:ind w:left="397" w:hanging="397"/>
    </w:pPr>
  </w:style>
  <w:style w:type="table" w:customStyle="1" w:styleId="Table-Normal">
    <w:name w:val="Table - Normal"/>
    <w:semiHidden/>
    <w:rsid w:val="00D70FDC"/>
    <w:pPr>
      <w:spacing w:line="220" w:lineRule="atLeast"/>
    </w:pPr>
    <w:rPr>
      <w:sz w:val="18"/>
      <w:lang w:eastAsia="en-US" w:bidi="en-US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  <w:tblStylePr w:type="firstRow">
      <w:pPr>
        <w:spacing w:beforeLines="0" w:beforeAutospacing="0" w:afterLines="0" w:afterAutospacing="0" w:line="260" w:lineRule="atLeast"/>
        <w:ind w:leftChars="0" w:left="0" w:rightChars="0" w:right="0" w:firstLineChars="0" w:firstLine="0"/>
        <w:jc w:val="left"/>
        <w:outlineLvl w:val="9"/>
      </w:pPr>
      <w:rPr>
        <w:rFonts w:ascii="Tms Rmn" w:hAnsi="Tms Rmn" w:cs="Times New Roman"/>
        <w:b/>
        <w:color w:val="03428E"/>
        <w:sz w:val="18"/>
      </w:rPr>
      <w:tblPr/>
      <w:tcPr>
        <w:tcBorders>
          <w:bottom w:val="single" w:sz="4" w:space="0" w:color="auto"/>
          <w:insideH w:val="nil"/>
        </w:tcBorders>
      </w:tcPr>
    </w:tblStylePr>
    <w:tblStylePr w:type="lastRow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firstCol">
      <w:pPr>
        <w:spacing w:line="220" w:lineRule="atLeast"/>
      </w:pPr>
      <w:rPr>
        <w:rFonts w:ascii="Tms Rmn" w:hAnsi="Tms Rmn" w:cs="Times New Roman"/>
        <w:b/>
        <w:color w:val="03428E"/>
        <w:sz w:val="18"/>
      </w:rPr>
    </w:tblStylePr>
  </w:style>
  <w:style w:type="paragraph" w:customStyle="1" w:styleId="Template">
    <w:name w:val="Template"/>
    <w:semiHidden/>
    <w:rsid w:val="00307E90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 w:bidi="en-US"/>
    </w:rPr>
  </w:style>
  <w:style w:type="paragraph" w:customStyle="1" w:styleId="Template-Companyname">
    <w:name w:val="Template - Company name"/>
    <w:basedOn w:val="Template"/>
    <w:next w:val="Template-Address"/>
    <w:semiHidden/>
    <w:rsid w:val="00175BE3"/>
    <w:rPr>
      <w:b/>
    </w:rPr>
  </w:style>
  <w:style w:type="paragraph" w:customStyle="1" w:styleId="Template-Address">
    <w:name w:val="Template - Address"/>
    <w:basedOn w:val="Template"/>
    <w:semiHidden/>
    <w:rsid w:val="00175BE3"/>
  </w:style>
  <w:style w:type="paragraph" w:customStyle="1" w:styleId="Template-Date">
    <w:name w:val="Template - Date"/>
    <w:basedOn w:val="Template-Address"/>
    <w:semiHidden/>
    <w:rsid w:val="00175BE3"/>
  </w:style>
  <w:style w:type="table" w:styleId="Tabel-Gitter">
    <w:name w:val="Table Grid"/>
    <w:basedOn w:val="Tabel-Normal"/>
    <w:semiHidden/>
    <w:rsid w:val="00D70FDC"/>
    <w:pPr>
      <w:spacing w:line="240" w:lineRule="atLeast"/>
    </w:pPr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fdeling">
    <w:name w:val="Template - Afdeling"/>
    <w:basedOn w:val="Template"/>
    <w:semiHidden/>
    <w:rsid w:val="00175BE3"/>
    <w:rPr>
      <w:b/>
    </w:rPr>
  </w:style>
  <w:style w:type="paragraph" w:styleId="Listeoverfigurer">
    <w:name w:val="table of figures"/>
    <w:basedOn w:val="Normal"/>
    <w:next w:val="Normal"/>
    <w:semiHidden/>
    <w:rsid w:val="00D70FDC"/>
  </w:style>
  <w:style w:type="paragraph" w:customStyle="1" w:styleId="Template-NavnMellemnavn">
    <w:name w:val="Template - Navn/Mellemnavn"/>
    <w:basedOn w:val="Template"/>
    <w:semiHidden/>
    <w:rsid w:val="00175BE3"/>
    <w:rPr>
      <w:b/>
    </w:rPr>
  </w:style>
  <w:style w:type="paragraph" w:customStyle="1" w:styleId="Template-Brugerinfo">
    <w:name w:val="Template - Bruger info"/>
    <w:basedOn w:val="Template"/>
    <w:semiHidden/>
    <w:rsid w:val="00175BE3"/>
  </w:style>
  <w:style w:type="paragraph" w:customStyle="1" w:styleId="Template-Informationsoverskrift">
    <w:name w:val="Template - Informations overskrift"/>
    <w:basedOn w:val="Template"/>
    <w:next w:val="Normal"/>
    <w:semiHidden/>
    <w:rsid w:val="00175BE3"/>
    <w:rPr>
      <w:b/>
    </w:rPr>
  </w:style>
  <w:style w:type="paragraph" w:customStyle="1" w:styleId="Template-Informationstekst">
    <w:name w:val="Template - Informations tekst"/>
    <w:basedOn w:val="Template"/>
    <w:semiHidden/>
    <w:rsid w:val="00175BE3"/>
  </w:style>
  <w:style w:type="paragraph" w:customStyle="1" w:styleId="Template-Parentlogoname">
    <w:name w:val="Template - Parent logoname"/>
    <w:basedOn w:val="Template"/>
    <w:semiHidden/>
    <w:rsid w:val="00175BE3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semiHidden/>
    <w:rsid w:val="00175BE3"/>
    <w:pPr>
      <w:spacing w:before="66" w:line="160" w:lineRule="atLeast"/>
      <w:contextualSpacing/>
    </w:pPr>
    <w:rPr>
      <w:sz w:val="14"/>
    </w:rPr>
  </w:style>
  <w:style w:type="paragraph" w:styleId="Markeringsbobletekst">
    <w:name w:val="Balloon Text"/>
    <w:basedOn w:val="Normal"/>
    <w:semiHidden/>
    <w:rsid w:val="00D0158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D0158B"/>
    <w:rPr>
      <w:sz w:val="16"/>
    </w:rPr>
  </w:style>
  <w:style w:type="paragraph" w:styleId="Kommentartekst">
    <w:name w:val="annotation text"/>
    <w:basedOn w:val="Normal"/>
    <w:semiHidden/>
    <w:rsid w:val="00D0158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0158B"/>
    <w:rPr>
      <w:b/>
      <w:bCs/>
    </w:rPr>
  </w:style>
  <w:style w:type="paragraph" w:styleId="Dokumentoversigt">
    <w:name w:val="Document Map"/>
    <w:basedOn w:val="Normal"/>
    <w:semiHidden/>
    <w:rsid w:val="00D01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D0158B"/>
    <w:pPr>
      <w:ind w:left="210" w:hanging="210"/>
    </w:pPr>
  </w:style>
  <w:style w:type="paragraph" w:styleId="Indeks2">
    <w:name w:val="index 2"/>
    <w:basedOn w:val="Normal"/>
    <w:next w:val="Normal"/>
    <w:autoRedefine/>
    <w:semiHidden/>
    <w:rsid w:val="00D0158B"/>
    <w:pPr>
      <w:ind w:left="420" w:hanging="210"/>
    </w:pPr>
  </w:style>
  <w:style w:type="paragraph" w:styleId="Indeks3">
    <w:name w:val="index 3"/>
    <w:basedOn w:val="Normal"/>
    <w:next w:val="Normal"/>
    <w:autoRedefine/>
    <w:semiHidden/>
    <w:rsid w:val="00D0158B"/>
    <w:pPr>
      <w:ind w:left="630" w:hanging="210"/>
    </w:pPr>
  </w:style>
  <w:style w:type="paragraph" w:styleId="Indeks4">
    <w:name w:val="index 4"/>
    <w:basedOn w:val="Normal"/>
    <w:next w:val="Normal"/>
    <w:autoRedefine/>
    <w:semiHidden/>
    <w:rsid w:val="00D0158B"/>
    <w:pPr>
      <w:ind w:left="840" w:hanging="210"/>
    </w:pPr>
  </w:style>
  <w:style w:type="paragraph" w:styleId="Indeks5">
    <w:name w:val="index 5"/>
    <w:basedOn w:val="Normal"/>
    <w:next w:val="Normal"/>
    <w:autoRedefine/>
    <w:semiHidden/>
    <w:rsid w:val="00D0158B"/>
    <w:pPr>
      <w:ind w:left="1050" w:hanging="210"/>
    </w:pPr>
  </w:style>
  <w:style w:type="paragraph" w:styleId="Indeks6">
    <w:name w:val="index 6"/>
    <w:basedOn w:val="Normal"/>
    <w:next w:val="Normal"/>
    <w:autoRedefine/>
    <w:semiHidden/>
    <w:rsid w:val="00D0158B"/>
    <w:pPr>
      <w:ind w:left="1260" w:hanging="210"/>
    </w:pPr>
  </w:style>
  <w:style w:type="paragraph" w:styleId="Indeks7">
    <w:name w:val="index 7"/>
    <w:basedOn w:val="Normal"/>
    <w:next w:val="Normal"/>
    <w:autoRedefine/>
    <w:semiHidden/>
    <w:rsid w:val="00D0158B"/>
    <w:pPr>
      <w:ind w:left="1470" w:hanging="210"/>
    </w:pPr>
  </w:style>
  <w:style w:type="paragraph" w:styleId="Indeks8">
    <w:name w:val="index 8"/>
    <w:basedOn w:val="Normal"/>
    <w:next w:val="Normal"/>
    <w:autoRedefine/>
    <w:semiHidden/>
    <w:rsid w:val="00D0158B"/>
    <w:pPr>
      <w:ind w:left="1680" w:hanging="210"/>
    </w:pPr>
  </w:style>
  <w:style w:type="paragraph" w:styleId="Indeks9">
    <w:name w:val="index 9"/>
    <w:basedOn w:val="Normal"/>
    <w:next w:val="Normal"/>
    <w:autoRedefine/>
    <w:semiHidden/>
    <w:rsid w:val="00D0158B"/>
    <w:pPr>
      <w:ind w:left="1890" w:hanging="210"/>
    </w:pPr>
  </w:style>
  <w:style w:type="paragraph" w:styleId="Indeksoverskrift">
    <w:name w:val="index heading"/>
    <w:basedOn w:val="Normal"/>
    <w:next w:val="Indeks1"/>
    <w:semiHidden/>
    <w:rsid w:val="00D0158B"/>
    <w:rPr>
      <w:rFonts w:ascii="Arial" w:hAnsi="Arial" w:cs="Arial"/>
      <w:b/>
      <w:bCs/>
    </w:rPr>
  </w:style>
  <w:style w:type="paragraph" w:customStyle="1" w:styleId="Makrotekst1">
    <w:name w:val="Makrotekst1"/>
    <w:semiHidden/>
    <w:rsid w:val="00D01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z w:val="21"/>
      <w:szCs w:val="21"/>
      <w:lang w:eastAsia="en-US" w:bidi="en-US"/>
    </w:rPr>
  </w:style>
  <w:style w:type="paragraph" w:styleId="Citatsamling">
    <w:name w:val="table of authorities"/>
    <w:basedOn w:val="Normal"/>
    <w:next w:val="Normal"/>
    <w:semiHidden/>
    <w:rsid w:val="00D0158B"/>
    <w:pPr>
      <w:ind w:left="210" w:hanging="210"/>
    </w:pPr>
  </w:style>
  <w:style w:type="paragraph" w:styleId="Citatoverskrift">
    <w:name w:val="toa heading"/>
    <w:basedOn w:val="Normal"/>
    <w:next w:val="Normal"/>
    <w:semiHidden/>
    <w:rsid w:val="00D0158B"/>
    <w:pPr>
      <w:spacing w:before="120"/>
    </w:pPr>
    <w:rPr>
      <w:rFonts w:ascii="Arial" w:hAnsi="Arial" w:cs="Arial"/>
      <w:b/>
      <w:bCs/>
      <w:sz w:val="24"/>
    </w:rPr>
  </w:style>
  <w:style w:type="paragraph" w:customStyle="1" w:styleId="Normal-Dokumentoverskrift">
    <w:name w:val="Normal - Dokument overskrift"/>
    <w:basedOn w:val="Normal"/>
    <w:semiHidden/>
    <w:rsid w:val="00175BE3"/>
    <w:rPr>
      <w:b/>
    </w:rPr>
  </w:style>
  <w:style w:type="paragraph" w:customStyle="1" w:styleId="Dokumentheading">
    <w:name w:val="Dokument heading"/>
    <w:basedOn w:val="Normal"/>
    <w:semiHidden/>
    <w:rsid w:val="00175BE3"/>
    <w:rPr>
      <w:b/>
    </w:rPr>
  </w:style>
  <w:style w:type="paragraph" w:customStyle="1" w:styleId="Dokumentinfo">
    <w:name w:val="Dokument info"/>
    <w:basedOn w:val="Normal"/>
    <w:semiHidden/>
    <w:rsid w:val="00175BE3"/>
    <w:rPr>
      <w:b/>
    </w:rPr>
  </w:style>
  <w:style w:type="paragraph" w:customStyle="1" w:styleId="DokumentNavn">
    <w:name w:val="Dokument Navn"/>
    <w:basedOn w:val="Normal"/>
    <w:semiHidden/>
    <w:rsid w:val="007C2985"/>
    <w:pPr>
      <w:pBdr>
        <w:bottom w:val="single" w:sz="4" w:space="8" w:color="auto"/>
      </w:pBdr>
    </w:pPr>
    <w:rPr>
      <w:rFonts w:ascii="AU Passata" w:hAnsi="AU Passata"/>
      <w:b/>
    </w:rPr>
  </w:style>
  <w:style w:type="character" w:customStyle="1" w:styleId="Kraftigfremhvning1">
    <w:name w:val="Kraftig fremhævning1"/>
    <w:basedOn w:val="Standardskrifttypeiafsnit"/>
    <w:semiHidden/>
    <w:rsid w:val="00175BE3"/>
    <w:rPr>
      <w:rFonts w:cs="Times New Roman"/>
      <w:b/>
      <w:bCs/>
      <w:i/>
      <w:iCs/>
      <w:color w:val="auto"/>
    </w:rPr>
  </w:style>
  <w:style w:type="paragraph" w:customStyle="1" w:styleId="Strktcitat1">
    <w:name w:val="Stærkt citat1"/>
    <w:basedOn w:val="Normal"/>
    <w:next w:val="Normal"/>
    <w:semiHidden/>
    <w:rsid w:val="00175B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Standardskrifttypeiafsnit"/>
    <w:semiHidden/>
    <w:rsid w:val="00175BE3"/>
    <w:rPr>
      <w:rFonts w:cs="Times New Roman"/>
      <w:b/>
      <w:bCs/>
      <w:i/>
      <w:iCs/>
    </w:rPr>
  </w:style>
  <w:style w:type="character" w:customStyle="1" w:styleId="Kraftighenvisning1">
    <w:name w:val="Kraftig henvisning1"/>
    <w:basedOn w:val="Standardskrifttypeiafsnit"/>
    <w:semiHidden/>
    <w:rsid w:val="00175BE3"/>
    <w:rPr>
      <w:rFonts w:cs="Times New Roman"/>
      <w:b/>
      <w:bCs/>
      <w:smallCaps/>
      <w:color w:val="auto"/>
      <w:spacing w:val="5"/>
      <w:u w:val="single"/>
    </w:rPr>
  </w:style>
  <w:style w:type="character" w:customStyle="1" w:styleId="Svaghenvisning1">
    <w:name w:val="Svag henvisning1"/>
    <w:basedOn w:val="Standardskrifttypeiafsnit"/>
    <w:semiHidden/>
    <w:rsid w:val="00175BE3"/>
    <w:rPr>
      <w:rFonts w:cs="Times New Roman"/>
      <w:smallCaps/>
      <w:color w:val="auto"/>
      <w:u w:val="single"/>
    </w:rPr>
  </w:style>
  <w:style w:type="paragraph" w:customStyle="1" w:styleId="TableColomnHeading">
    <w:name w:val="Table Colomn Heading"/>
    <w:basedOn w:val="Normal"/>
    <w:rsid w:val="00175BE3"/>
    <w:pPr>
      <w:spacing w:line="220" w:lineRule="atLeast"/>
    </w:pPr>
    <w:rPr>
      <w:color w:val="03428E"/>
      <w:sz w:val="18"/>
    </w:rPr>
  </w:style>
  <w:style w:type="paragraph" w:customStyle="1" w:styleId="TableHeading">
    <w:name w:val="Table Heading"/>
    <w:basedOn w:val="Normal"/>
    <w:rsid w:val="00175BE3"/>
    <w:pPr>
      <w:spacing w:line="260" w:lineRule="atLeast"/>
    </w:pPr>
    <w:rPr>
      <w:color w:val="03428E"/>
      <w:sz w:val="18"/>
    </w:rPr>
  </w:style>
  <w:style w:type="paragraph" w:customStyle="1" w:styleId="Tabletext">
    <w:name w:val="Table text"/>
    <w:basedOn w:val="Normal"/>
    <w:rsid w:val="00175BE3"/>
    <w:pPr>
      <w:spacing w:line="220" w:lineRule="atLeast"/>
    </w:pPr>
    <w:rPr>
      <w:sz w:val="18"/>
    </w:rPr>
  </w:style>
  <w:style w:type="paragraph" w:customStyle="1" w:styleId="TableNumbers">
    <w:name w:val="Table Numbers"/>
    <w:basedOn w:val="Tabletext"/>
    <w:rsid w:val="00175BE3"/>
    <w:pPr>
      <w:jc w:val="right"/>
    </w:pPr>
  </w:style>
  <w:style w:type="paragraph" w:customStyle="1" w:styleId="TableNumbersTotal">
    <w:name w:val="Table Numbers Total"/>
    <w:basedOn w:val="TableNumbers"/>
    <w:rsid w:val="00175BE3"/>
    <w:rPr>
      <w:b/>
    </w:rPr>
  </w:style>
  <w:style w:type="paragraph" w:customStyle="1" w:styleId="Listeafsnit1">
    <w:name w:val="Listeafsnit1"/>
    <w:basedOn w:val="Normal"/>
    <w:rsid w:val="007F14C8"/>
    <w:pPr>
      <w:ind w:left="720"/>
      <w:contextualSpacing/>
    </w:pPr>
  </w:style>
  <w:style w:type="paragraph" w:customStyle="1" w:styleId="Default">
    <w:name w:val="Default"/>
    <w:rsid w:val="00BD0EF7"/>
    <w:pPr>
      <w:autoSpaceDE w:val="0"/>
      <w:autoSpaceDN w:val="0"/>
      <w:adjustRightInd w:val="0"/>
    </w:pPr>
    <w:rPr>
      <w:rFonts w:cs="Georgi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g@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.medarbejdere.au.dk/en/research-support/scholarships-and-grants/sabbatical-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.medarbejdere.au.dk/en/research-support/scholarships-and-grants/sabbatical-scholarships/" TargetMode="External"/><Relationship Id="rId5" Type="http://schemas.openxmlformats.org/officeDocument/2006/relationships/hyperlink" Target="mailto:img@au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Århus Universitet</Company>
  <LinksUpToDate>false</LinksUpToDate>
  <CharactersWithSpaces>1818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mailto:img@au.dk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mailto:img@au.dk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Anna Bak Maigaard</dc:creator>
  <cp:lastModifiedBy>Ida Marie Gerdes</cp:lastModifiedBy>
  <cp:revision>2</cp:revision>
  <cp:lastPrinted>2016-03-15T08:24:00Z</cp:lastPrinted>
  <dcterms:created xsi:type="dcterms:W3CDTF">2021-02-12T10:06:00Z</dcterms:created>
  <dcterms:modified xsi:type="dcterms:W3CDTF">2021-02-12T10:06:00Z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ignVersion">
    <vt:lpwstr>3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Anna</vt:lpwstr>
  </property>
  <property fmtid="{D5CDD505-2E9C-101B-9397-08002B2CF9AE}" pid="6" name="SD_DocumentLanguage">
    <vt:lpwstr>da-DK</vt:lpwstr>
  </property>
  <property fmtid="{D5CDD505-2E9C-101B-9397-08002B2CF9AE}" pid="7" name="sdDocumentDate">
    <vt:lpwstr>42034</vt:lpwstr>
  </property>
  <property fmtid="{D5CDD505-2E9C-101B-9397-08002B2CF9AE}" pid="8" name="sdDocumentDateFormat">
    <vt:lpwstr>da-DK:d. MMMM yyyy</vt:lpwstr>
  </property>
  <property fmtid="{D5CDD505-2E9C-101B-9397-08002B2CF9AE}" pid="9" name="SD_UserprofileName">
    <vt:lpwstr>Anna</vt:lpwstr>
  </property>
  <property fmtid="{D5CDD505-2E9C-101B-9397-08002B2CF9AE}" pid="10" name="SD_RedigerEnhedsinfo">
    <vt:lpwstr>Nej</vt:lpwstr>
  </property>
  <property fmtid="{D5CDD505-2E9C-101B-9397-08002B2CF9AE}" pid="11" name="SD_USR_Name">
    <vt:lpwstr>Anna Bak Maigaard</vt:lpwstr>
  </property>
  <property fmtid="{D5CDD505-2E9C-101B-9397-08002B2CF9AE}" pid="12" name="SD_USR_Title">
    <vt:lpwstr>rÂdgiver </vt:lpwstr>
  </property>
  <property fmtid="{D5CDD505-2E9C-101B-9397-08002B2CF9AE}" pid="13" name="SD_USR_DirectPhone">
    <vt:lpwstr/>
  </property>
  <property fmtid="{D5CDD505-2E9C-101B-9397-08002B2CF9AE}" pid="14" name="SD_USR_Persons¯ger">
    <vt:lpwstr/>
  </property>
  <property fmtid="{D5CDD505-2E9C-101B-9397-08002B2CF9AE}" pid="15" name="SD_USR_PrivatePhone">
    <vt:lpwstr/>
  </property>
  <property fmtid="{D5CDD505-2E9C-101B-9397-08002B2CF9AE}" pid="16" name="SD_USR_Mobile">
    <vt:lpwstr/>
  </property>
  <property fmtid="{D5CDD505-2E9C-101B-9397-08002B2CF9AE}" pid="17" name="SD_USR_DirectFax">
    <vt:lpwstr/>
  </property>
  <property fmtid="{D5CDD505-2E9C-101B-9397-08002B2CF9AE}" pid="18" name="SD_USR_Email">
    <vt:lpwstr/>
  </property>
  <property fmtid="{D5CDD505-2E9C-101B-9397-08002B2CF9AE}" pid="19" name="SD_USR_www">
    <vt:lpwstr/>
  </property>
  <property fmtid="{D5CDD505-2E9C-101B-9397-08002B2CF9AE}" pid="20" name="SD_USR_Department">
    <vt:lpwstr>Dekansekretariatet, Science and Technology</vt:lpwstr>
  </property>
  <property fmtid="{D5CDD505-2E9C-101B-9397-08002B2CF9AE}" pid="21" name="SD_Logofarve">
    <vt:lpwstr>BlÂt</vt:lpwstr>
  </property>
  <property fmtid="{D5CDD505-2E9C-101B-9397-08002B2CF9AE}" pid="22" name="SD_OFF_Name">
    <vt:lpwstr>Klima og Vand</vt:lpwstr>
  </property>
  <property fmtid="{D5CDD505-2E9C-101B-9397-08002B2CF9AE}" pid="23" name="SD_OFF_OfficeID">
    <vt:lpwstr>Blichers AllÈ 20_x000d__x000d_Postboks 50_x000d__x000d_8830 Tjele</vt:lpwstr>
  </property>
  <property fmtid="{D5CDD505-2E9C-101B-9397-08002B2CF9AE}" pid="24" name="SD_OFF_Phone">
    <vt:lpwstr>8715 6000</vt:lpwstr>
  </property>
  <property fmtid="{D5CDD505-2E9C-101B-9397-08002B2CF9AE}" pid="25" name="SD_OFF_Fax">
    <vt:lpwstr>87152068</vt:lpwstr>
  </property>
  <property fmtid="{D5CDD505-2E9C-101B-9397-08002B2CF9AE}" pid="26" name="SD_OFF_Email">
    <vt:lpwstr>agro@au.dk</vt:lpwstr>
  </property>
  <property fmtid="{D5CDD505-2E9C-101B-9397-08002B2CF9AE}" pid="27" name="SD_OFF_OfficeWww">
    <vt:lpwstr>agrsci.au.dk/institutter/institut_for_jordbrugsproduktion_og_miljoe/</vt:lpwstr>
  </property>
  <property fmtid="{D5CDD505-2E9C-101B-9397-08002B2CF9AE}" pid="28" name="SD_USR_EAN">
    <vt:lpwstr>5798000877450</vt:lpwstr>
  </property>
  <property fmtid="{D5CDD505-2E9C-101B-9397-08002B2CF9AE}" pid="29" name="SD_OFF_Sted">
    <vt:lpwstr/>
  </property>
  <property fmtid="{D5CDD505-2E9C-101B-9397-08002B2CF9AE}" pid="30" name="SD_OFF_CvrNr">
    <vt:lpwstr>31119103</vt:lpwstr>
  </property>
  <property fmtid="{D5CDD505-2E9C-101B-9397-08002B2CF9AE}" pid="31" name="SD_USR_Pnr">
    <vt:lpwstr>1015079041</vt:lpwstr>
  </property>
  <property fmtid="{D5CDD505-2E9C-101B-9397-08002B2CF9AE}" pid="32" name="DocumentInfoFinished">
    <vt:lpwstr>True</vt:lpwstr>
  </property>
  <property fmtid="{D5CDD505-2E9C-101B-9397-08002B2CF9AE}" pid="33" name="ContentRemapped">
    <vt:lpwstr>true</vt:lpwstr>
  </property>
</Properties>
</file>